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D1503" w:rsidRDefault="00683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Городские соревнования по плаванию «Начало сезона»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503" w:rsidRDefault="006834CF">
      <w:pPr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Лидер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30.09.2023</w:t>
      </w:r>
    </w:p>
    <w:p w:rsidR="003D1503" w:rsidRDefault="006834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 м комплексное плавание.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Итоговый протокол.</w:t>
      </w:r>
    </w:p>
    <w:tbl>
      <w:tblPr>
        <w:tblStyle w:val="afff0"/>
        <w:tblW w:w="9330" w:type="dxa"/>
        <w:tblInd w:w="-335" w:type="dxa"/>
        <w:tblLook w:val="04A0" w:firstRow="1" w:lastRow="0" w:firstColumn="1" w:lastColumn="0" w:noHBand="0" w:noVBand="1"/>
      </w:tblPr>
      <w:tblGrid>
        <w:gridCol w:w="868"/>
        <w:gridCol w:w="3332"/>
        <w:gridCol w:w="2947"/>
        <w:gridCol w:w="2183"/>
      </w:tblGrid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</w:tr>
      <w:tr w:rsidR="003D1503">
        <w:trPr>
          <w:trHeight w:val="235"/>
        </w:trPr>
        <w:tc>
          <w:tcPr>
            <w:tcW w:w="868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клуб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Кандоурова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1.26.00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Хохрякова Евгения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1.32.87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Крившина Елена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1.36.15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Шабурова Галина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1.42.18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3D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14-29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Акшаев Игнат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1.02.97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1.04.28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Адутов Максим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1.10.87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Монстаков Даниил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1.12.25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Кандоуров Андрей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1.17.25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Жигалко Роман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1.22.16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Жаминев Камиль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1.25.38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Маланин Степан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1.32.00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Матвей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1.33.00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Скрыгин Иван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1.36.44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3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Лапин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Дмитрий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1.16.34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3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50-59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Искандер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1.15.22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1.16.62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Игорь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1.23.19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1.23.38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Редкошеев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1.26.54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1.32.91</w:t>
            </w:r>
          </w:p>
        </w:tc>
      </w:tr>
      <w:tr w:rsidR="003D1503">
        <w:tc>
          <w:tcPr>
            <w:tcW w:w="9330" w:type="dxa"/>
            <w:gridSpan w:val="4"/>
          </w:tcPr>
          <w:p w:rsidR="003D1503" w:rsidRDefault="003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3">
        <w:tc>
          <w:tcPr>
            <w:tcW w:w="9330" w:type="dxa"/>
            <w:gridSpan w:val="4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Виталий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2.02.03</w:t>
            </w:r>
          </w:p>
        </w:tc>
      </w:tr>
      <w:tr w:rsidR="003D1503">
        <w:tc>
          <w:tcPr>
            <w:tcW w:w="868" w:type="dxa"/>
          </w:tcPr>
          <w:p w:rsidR="003D1503" w:rsidRDefault="0068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Станислав</w:t>
            </w:r>
          </w:p>
        </w:tc>
        <w:tc>
          <w:tcPr>
            <w:tcW w:w="2947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183" w:type="dxa"/>
          </w:tcPr>
          <w:p w:rsidR="003D1503" w:rsidRDefault="0068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07.58</w:t>
            </w:r>
          </w:p>
        </w:tc>
      </w:tr>
    </w:tbl>
    <w:p w:rsidR="003D1503" w:rsidRDefault="003D1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503" w:rsidRDefault="006834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Плясунов И.П.</w:t>
      </w:r>
    </w:p>
    <w:p w:rsidR="003D1503" w:rsidRDefault="003D1503">
      <w:pPr>
        <w:rPr>
          <w:lang w:val="en-US"/>
        </w:rPr>
      </w:pPr>
    </w:p>
    <w:sectPr w:rsidR="003D1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800" w:bottom="7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503" w:rsidRDefault="006834CF">
      <w:pPr>
        <w:spacing w:line="240" w:lineRule="auto"/>
      </w:pPr>
      <w:r>
        <w:separator/>
      </w:r>
    </w:p>
  </w:endnote>
  <w:endnote w:type="continuationSeparator" w:id="0">
    <w:p w:rsidR="003D1503" w:rsidRDefault="0068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503" w:rsidRDefault="006834CF">
      <w:pPr>
        <w:spacing w:after="0"/>
      </w:pPr>
      <w:r>
        <w:separator/>
      </w:r>
    </w:p>
  </w:footnote>
  <w:footnote w:type="continuationSeparator" w:id="0">
    <w:p w:rsidR="003D1503" w:rsidRDefault="006834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4CF" w:rsidRDefault="006834C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122651161">
    <w:abstractNumId w:val="0"/>
  </w:num>
  <w:num w:numId="2" w16cid:durableId="1377318728">
    <w:abstractNumId w:val="2"/>
  </w:num>
  <w:num w:numId="3" w16cid:durableId="905215709">
    <w:abstractNumId w:val="1"/>
  </w:num>
  <w:num w:numId="4" w16cid:durableId="610747427">
    <w:abstractNumId w:val="4"/>
  </w:num>
  <w:num w:numId="5" w16cid:durableId="139813449">
    <w:abstractNumId w:val="5"/>
  </w:num>
  <w:num w:numId="6" w16cid:durableId="2027705894">
    <w:abstractNumId w:val="9"/>
  </w:num>
  <w:num w:numId="7" w16cid:durableId="428627190">
    <w:abstractNumId w:val="7"/>
  </w:num>
  <w:num w:numId="8" w16cid:durableId="1743403773">
    <w:abstractNumId w:val="6"/>
  </w:num>
  <w:num w:numId="9" w16cid:durableId="916017769">
    <w:abstractNumId w:val="8"/>
  </w:num>
  <w:num w:numId="10" w16cid:durableId="234557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876C0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D15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34CF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C04377"/>
    <w:rsid w:val="3D2E204C"/>
    <w:rsid w:val="5E876C0D"/>
    <w:rsid w:val="6C8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D5C90A-2AA9-9D46-9809-1E8AEFB4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3" w:qFormat="1"/>
    <w:lsdException w:name="index 4" w:qFormat="1"/>
    <w:lsdException w:name="index 5" w:qFormat="1"/>
    <w:lsdException w:name="index 7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9" w:qFormat="1"/>
    <w:lsdException w:name="footnote text" w:qFormat="1"/>
    <w:lsdException w:name="annotation text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toa heading" w:qFormat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Date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Sample" w:qFormat="1"/>
    <w:lsdException w:name="HTML Typewriter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Iskander Karimov</dc:creator>
  <cp:lastModifiedBy>null</cp:lastModifiedBy>
  <cp:revision>2</cp:revision>
  <dcterms:created xsi:type="dcterms:W3CDTF">2023-10-02T09:38:00Z</dcterms:created>
  <dcterms:modified xsi:type="dcterms:W3CDTF">2023-10-02T09:38:00Z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94066A8003C745A4B97D4FB56887A6CC_11</vt:lpwstr>
  </property>
</Properties>
</file>